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-652-2612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0067-01-2024-002666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18810586231012007401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27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 судебное заседание не явилась,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18810586231012007401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18810886240920022571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сумме 2500 руб. 12.10.2023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</w:t>
      </w:r>
      <w:r>
        <w:rPr>
          <w:rFonts w:ascii="Times New Roman" w:eastAsia="Times New Roman" w:hAnsi="Times New Roman" w:cs="Times New Roman"/>
          <w:sz w:val="26"/>
          <w:szCs w:val="26"/>
        </w:rPr>
        <w:t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данных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 информационной системы о государственных и муниципальных платежах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 уплачен Самборским В.Т. в размере половины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суммы наложенного штрафа, однако исключением составляет в том числе ч. 3 ст. 12.12 КоАП РФ за совершение которой привлечен Самборский В.Т.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18810586231012007401 от 12.10.2023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9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0412365400675006522420151.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5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40rplc-55">
    <w:name w:val="cat-UserDefined grp-4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